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7B24" w:rsidRDefault="007B7B24" w:rsidP="007B7B24">
      <w:pPr>
        <w:pStyle w:val="RecipientAddress"/>
      </w:pPr>
    </w:p>
    <w:p w:rsidR="004557EB" w:rsidRDefault="009F1BF1" w:rsidP="007B7B24">
      <w:pPr>
        <w:pStyle w:val="RecipientAddress"/>
        <w:ind w:left="6480"/>
      </w:pPr>
      <w:fldSimple w:instr="CREATEDATE  \@ &quot;MMMM d, yyyy&quot;  \* MERGEFORMAT">
        <w:r w:rsidR="0068643B">
          <w:rPr>
            <w:noProof/>
          </w:rPr>
          <w:t>Month</w:t>
        </w:r>
        <w:r w:rsidR="00C10276">
          <w:rPr>
            <w:noProof/>
          </w:rPr>
          <w:t xml:space="preserve"> 00, 000</w:t>
        </w:r>
        <w:r w:rsidR="004557EB">
          <w:rPr>
            <w:noProof/>
          </w:rPr>
          <w:t>1</w:t>
        </w:r>
      </w:fldSimple>
    </w:p>
    <w:p w:rsidR="00356D9C" w:rsidRDefault="00356D9C" w:rsidP="00356D9C">
      <w:pPr>
        <w:pStyle w:val="RecipientAddress"/>
        <w:tabs>
          <w:tab w:val="left" w:pos="3930"/>
        </w:tabs>
        <w:rPr>
          <w:b/>
          <w:u w:val="single"/>
        </w:rPr>
      </w:pPr>
    </w:p>
    <w:p w:rsidR="00356D9C" w:rsidRDefault="00356D9C" w:rsidP="00356D9C">
      <w:pPr>
        <w:pStyle w:val="RecipientAddress"/>
        <w:tabs>
          <w:tab w:val="left" w:pos="3930"/>
        </w:tabs>
        <w:rPr>
          <w:b/>
          <w:u w:val="single"/>
        </w:rPr>
      </w:pPr>
      <w:r w:rsidRPr="00356D9C">
        <w:rPr>
          <w:b/>
          <w:u w:val="single"/>
        </w:rPr>
        <w:t>Party First</w:t>
      </w:r>
      <w:r w:rsidR="003D0D01">
        <w:rPr>
          <w:b/>
        </w:rPr>
        <w:t xml:space="preserve">                                          </w:t>
      </w:r>
      <w:r w:rsidRPr="00356D9C">
        <w:rPr>
          <w:b/>
          <w:u w:val="single"/>
        </w:rPr>
        <w:t>Party Second</w:t>
      </w:r>
      <w:r>
        <w:rPr>
          <w:b/>
        </w:rPr>
        <w:tab/>
      </w:r>
      <w:r w:rsidR="003D0D01">
        <w:rPr>
          <w:b/>
        </w:rPr>
        <w:tab/>
      </w:r>
      <w:r>
        <w:rPr>
          <w:b/>
        </w:rPr>
        <w:tab/>
      </w:r>
      <w:r w:rsidRPr="00356D9C">
        <w:rPr>
          <w:b/>
          <w:u w:val="single"/>
        </w:rPr>
        <w:t>Party Third</w:t>
      </w:r>
    </w:p>
    <w:p w:rsidR="00A97BDD" w:rsidRPr="00356D9C" w:rsidRDefault="00A97BDD" w:rsidP="00356D9C">
      <w:pPr>
        <w:pStyle w:val="RecipientAddress"/>
        <w:tabs>
          <w:tab w:val="left" w:pos="3930"/>
        </w:tabs>
        <w:rPr>
          <w:b/>
        </w:rPr>
      </w:pPr>
    </w:p>
    <w:p w:rsidR="004557EB" w:rsidRDefault="009F1BF1" w:rsidP="00E16B5C">
      <w:pPr>
        <w:pStyle w:val="RecipientAddress"/>
      </w:pPr>
      <w:r>
        <w:fldChar w:fldCharType="begin"/>
      </w:r>
      <w:r w:rsidR="00E16B5C">
        <w:instrText>MACROBUTTON  DoFieldClick [</w:instrText>
      </w:r>
      <w:r w:rsidR="00E16B5C">
        <w:rPr>
          <w:b/>
        </w:rPr>
        <w:instrText>Recipient</w:instrText>
      </w:r>
      <w:r w:rsidR="00E16B5C" w:rsidRPr="007D03C5">
        <w:rPr>
          <w:b/>
        </w:rPr>
        <w:instrText xml:space="preserve"> </w:instrText>
      </w:r>
      <w:r w:rsidR="00E16B5C">
        <w:rPr>
          <w:b/>
        </w:rPr>
        <w:instrText>N</w:instrText>
      </w:r>
      <w:r w:rsidR="00E16B5C" w:rsidRPr="007D03C5">
        <w:rPr>
          <w:b/>
        </w:rPr>
        <w:instrText>ame</w:instrText>
      </w:r>
      <w:r w:rsidR="00E16B5C">
        <w:instrText>]</w:instrText>
      </w:r>
      <w:r>
        <w:fldChar w:fldCharType="end"/>
      </w:r>
      <w:r w:rsidR="00356D9C">
        <w:tab/>
      </w:r>
      <w:r w:rsidR="00356D9C">
        <w:tab/>
      </w:r>
      <w:r w:rsidR="00356D9C">
        <w:tab/>
      </w:r>
      <w:r w:rsidR="00356D9C">
        <w:fldChar w:fldCharType="begin"/>
      </w:r>
      <w:r w:rsidR="00356D9C">
        <w:instrText>MACROBUTTON  DoFieldClick [</w:instrText>
      </w:r>
      <w:r w:rsidR="00356D9C">
        <w:rPr>
          <w:b/>
        </w:rPr>
        <w:instrText>Recipient</w:instrText>
      </w:r>
      <w:r w:rsidR="00356D9C" w:rsidRPr="007D03C5">
        <w:rPr>
          <w:b/>
        </w:rPr>
        <w:instrText xml:space="preserve"> </w:instrText>
      </w:r>
      <w:r w:rsidR="00356D9C">
        <w:rPr>
          <w:b/>
        </w:rPr>
        <w:instrText>N</w:instrText>
      </w:r>
      <w:r w:rsidR="00356D9C" w:rsidRPr="007D03C5">
        <w:rPr>
          <w:b/>
        </w:rPr>
        <w:instrText>ame</w:instrText>
      </w:r>
      <w:r w:rsidR="00356D9C">
        <w:instrText>]</w:instrText>
      </w:r>
      <w:r w:rsidR="00356D9C">
        <w:fldChar w:fldCharType="end"/>
      </w:r>
      <w:r w:rsidR="00356D9C">
        <w:tab/>
      </w:r>
      <w:r w:rsidR="00356D9C">
        <w:tab/>
      </w:r>
      <w:r w:rsidR="00356D9C">
        <w:fldChar w:fldCharType="begin"/>
      </w:r>
      <w:r w:rsidR="00356D9C">
        <w:instrText>MACROBUTTON  DoFieldClick [</w:instrText>
      </w:r>
      <w:r w:rsidR="00356D9C">
        <w:rPr>
          <w:b/>
        </w:rPr>
        <w:instrText>Recipient</w:instrText>
      </w:r>
      <w:r w:rsidR="00356D9C" w:rsidRPr="007D03C5">
        <w:rPr>
          <w:b/>
        </w:rPr>
        <w:instrText xml:space="preserve"> </w:instrText>
      </w:r>
      <w:r w:rsidR="00356D9C">
        <w:rPr>
          <w:b/>
        </w:rPr>
        <w:instrText>N</w:instrText>
      </w:r>
      <w:r w:rsidR="00356D9C" w:rsidRPr="007D03C5">
        <w:rPr>
          <w:b/>
        </w:rPr>
        <w:instrText>ame</w:instrText>
      </w:r>
      <w:r w:rsidR="00356D9C">
        <w:instrText>]</w:instrText>
      </w:r>
      <w:r w:rsidR="00356D9C">
        <w:fldChar w:fldCharType="end"/>
      </w:r>
    </w:p>
    <w:p w:rsidR="004557EB" w:rsidRPr="002E3815" w:rsidRDefault="009F1BF1" w:rsidP="00E16B5C">
      <w:pPr>
        <w:pStyle w:val="RecipientAddress"/>
      </w:pPr>
      <w:r w:rsidRPr="002E3815">
        <w:fldChar w:fldCharType="begin"/>
      </w:r>
      <w:r w:rsidR="004557EB" w:rsidRPr="002E3815">
        <w:instrText>MACROBUTTON  DoFieldClick [Title]</w:instrText>
      </w:r>
      <w:r w:rsidRPr="002E3815">
        <w:fldChar w:fldCharType="end"/>
      </w:r>
      <w:r w:rsidR="00356D9C">
        <w:tab/>
      </w:r>
      <w:r w:rsidR="00356D9C">
        <w:tab/>
      </w:r>
      <w:r w:rsidR="00356D9C">
        <w:tab/>
      </w:r>
      <w:r w:rsidR="00356D9C">
        <w:tab/>
      </w:r>
      <w:r w:rsidR="00356D9C">
        <w:tab/>
      </w:r>
      <w:r w:rsidR="00356D9C" w:rsidRPr="002E3815">
        <w:fldChar w:fldCharType="begin"/>
      </w:r>
      <w:r w:rsidR="00356D9C" w:rsidRPr="002E3815">
        <w:instrText>MACROBUTTON  DoFieldClick [Title]</w:instrText>
      </w:r>
      <w:r w:rsidR="00356D9C" w:rsidRPr="002E3815">
        <w:fldChar w:fldCharType="end"/>
      </w:r>
      <w:r w:rsidR="00356D9C">
        <w:tab/>
      </w:r>
      <w:r w:rsidR="00356D9C">
        <w:tab/>
      </w:r>
      <w:r w:rsidR="00356D9C">
        <w:tab/>
      </w:r>
      <w:r w:rsidR="00356D9C">
        <w:tab/>
      </w:r>
      <w:r w:rsidR="00356D9C" w:rsidRPr="002E3815">
        <w:fldChar w:fldCharType="begin"/>
      </w:r>
      <w:r w:rsidR="00356D9C" w:rsidRPr="002E3815">
        <w:instrText>MACROBUTTON  DoFieldClick [Title]</w:instrText>
      </w:r>
      <w:r w:rsidR="00356D9C" w:rsidRPr="002E3815">
        <w:fldChar w:fldCharType="end"/>
      </w:r>
    </w:p>
    <w:p w:rsidR="004557EB" w:rsidRPr="002E3815" w:rsidRDefault="009F1BF1" w:rsidP="00E16B5C">
      <w:pPr>
        <w:pStyle w:val="RecipientAddress"/>
      </w:pPr>
      <w:r w:rsidRPr="002E3815">
        <w:fldChar w:fldCharType="begin"/>
      </w:r>
      <w:r w:rsidR="004557EB" w:rsidRPr="002E3815">
        <w:instrText>MACROBUTTON  DoFieldClick [Company Name]</w:instrText>
      </w:r>
      <w:r w:rsidRPr="002E3815">
        <w:fldChar w:fldCharType="end"/>
      </w:r>
      <w:r w:rsidR="00356D9C">
        <w:tab/>
      </w:r>
      <w:r w:rsidR="00356D9C">
        <w:tab/>
      </w:r>
      <w:r w:rsidR="00356D9C">
        <w:tab/>
      </w:r>
      <w:r w:rsidR="00356D9C" w:rsidRPr="002E3815">
        <w:fldChar w:fldCharType="begin"/>
      </w:r>
      <w:r w:rsidR="00356D9C" w:rsidRPr="002E3815">
        <w:instrText>MACROBUTTON  DoFieldClick [Company Name]</w:instrText>
      </w:r>
      <w:r w:rsidR="00356D9C" w:rsidRPr="002E3815">
        <w:fldChar w:fldCharType="end"/>
      </w:r>
      <w:r w:rsidR="00356D9C">
        <w:tab/>
      </w:r>
      <w:r w:rsidR="00356D9C">
        <w:tab/>
      </w:r>
      <w:r w:rsidR="00356D9C" w:rsidRPr="002E3815">
        <w:fldChar w:fldCharType="begin"/>
      </w:r>
      <w:r w:rsidR="00356D9C" w:rsidRPr="002E3815">
        <w:instrText>MACROBUTTON  DoFieldClick [Company Name]</w:instrText>
      </w:r>
      <w:r w:rsidR="00356D9C" w:rsidRPr="002E3815">
        <w:fldChar w:fldCharType="end"/>
      </w:r>
    </w:p>
    <w:p w:rsidR="00FD5F91" w:rsidRPr="002E3815" w:rsidRDefault="009F1BF1" w:rsidP="00E16B5C">
      <w:pPr>
        <w:pStyle w:val="RecipientAddress"/>
      </w:pPr>
      <w:r w:rsidRPr="002E3815">
        <w:fldChar w:fldCharType="begin"/>
      </w:r>
      <w:r w:rsidR="00FD5F91" w:rsidRPr="002E3815">
        <w:instrText>MACROBUTTON  DoFieldClick [</w:instrText>
      </w:r>
      <w:r w:rsidR="001C3B37" w:rsidRPr="002E3815">
        <w:instrText>S</w:instrText>
      </w:r>
      <w:r w:rsidR="00FD5F91" w:rsidRPr="002E3815">
        <w:instrText xml:space="preserve">treet </w:instrText>
      </w:r>
      <w:r w:rsidR="001C3B37" w:rsidRPr="002E3815">
        <w:instrText>A</w:instrText>
      </w:r>
      <w:r w:rsidR="00FD5F91" w:rsidRPr="002E3815">
        <w:instrText>ddress]</w:instrText>
      </w:r>
      <w:r w:rsidRPr="002E3815">
        <w:fldChar w:fldCharType="end"/>
      </w:r>
      <w:r w:rsidR="00356D9C">
        <w:tab/>
      </w:r>
      <w:r w:rsidR="00356D9C">
        <w:tab/>
      </w:r>
      <w:r w:rsidR="00356D9C">
        <w:tab/>
      </w:r>
      <w:r w:rsidR="00356D9C" w:rsidRPr="002E3815">
        <w:fldChar w:fldCharType="begin"/>
      </w:r>
      <w:r w:rsidR="00356D9C" w:rsidRPr="002E3815">
        <w:instrText>MACROBUTTON  DoFieldClick [Street Address]</w:instrText>
      </w:r>
      <w:r w:rsidR="00356D9C" w:rsidRPr="002E3815">
        <w:fldChar w:fldCharType="end"/>
      </w:r>
      <w:r w:rsidR="00356D9C">
        <w:tab/>
      </w:r>
      <w:r w:rsidR="00356D9C">
        <w:tab/>
      </w:r>
      <w:r w:rsidR="00356D9C" w:rsidRPr="002E3815">
        <w:fldChar w:fldCharType="begin"/>
      </w:r>
      <w:r w:rsidR="00356D9C" w:rsidRPr="002E3815">
        <w:instrText>MACROBUTTON  DoFieldClick [Street Address]</w:instrText>
      </w:r>
      <w:r w:rsidR="00356D9C" w:rsidRPr="002E3815">
        <w:fldChar w:fldCharType="end"/>
      </w:r>
    </w:p>
    <w:p w:rsidR="00925B7A" w:rsidRDefault="009F1BF1" w:rsidP="00E16B5C">
      <w:pPr>
        <w:pStyle w:val="RecipientAddress"/>
      </w:pPr>
      <w:r w:rsidRPr="002E3815">
        <w:fldChar w:fldCharType="begin"/>
      </w:r>
      <w:r w:rsidR="00FD5F91" w:rsidRPr="002E3815">
        <w:instrText>MACROBUTTON  DoFieldClick [City, ST  ZIP Code]</w:instrText>
      </w:r>
      <w:r w:rsidRPr="002E3815">
        <w:fldChar w:fldCharType="end"/>
      </w:r>
      <w:r w:rsidR="00E16B5C" w:rsidRPr="002E3815">
        <w:tab/>
      </w:r>
      <w:r w:rsidR="00E16B5C">
        <w:tab/>
      </w:r>
      <w:r w:rsidR="00356D9C">
        <w:tab/>
      </w:r>
      <w:r w:rsidR="00356D9C" w:rsidRPr="002E3815">
        <w:fldChar w:fldCharType="begin"/>
      </w:r>
      <w:r w:rsidR="00356D9C" w:rsidRPr="002E3815">
        <w:instrText>MACROBUTTON  DoFieldClick [City, ST  ZIP Code]</w:instrText>
      </w:r>
      <w:r w:rsidR="00356D9C" w:rsidRPr="002E3815">
        <w:fldChar w:fldCharType="end"/>
      </w:r>
      <w:r w:rsidR="00356D9C">
        <w:tab/>
      </w:r>
      <w:r w:rsidR="00356D9C">
        <w:tab/>
      </w:r>
      <w:r w:rsidR="00356D9C" w:rsidRPr="002E3815">
        <w:fldChar w:fldCharType="begin"/>
      </w:r>
      <w:r w:rsidR="00356D9C" w:rsidRPr="002E3815">
        <w:instrText>MACROBUTTON  DoFieldClick [City, ST  ZIP Code]</w:instrText>
      </w:r>
      <w:r w:rsidR="00356D9C" w:rsidRPr="002E3815">
        <w:fldChar w:fldCharType="end"/>
      </w:r>
    </w:p>
    <w:p w:rsidR="00CA45B8" w:rsidRDefault="00356D9C" w:rsidP="00E16B5C">
      <w:pPr>
        <w:pStyle w:val="RecipientAddress"/>
      </w:pPr>
      <w:r>
        <w:tab/>
      </w:r>
    </w:p>
    <w:p w:rsidR="00CA45B8" w:rsidRDefault="00CA45B8" w:rsidP="00E16B5C">
      <w:pPr>
        <w:pStyle w:val="RecipientAddress"/>
      </w:pPr>
    </w:p>
    <w:p w:rsidR="00925B7A" w:rsidRDefault="00925B7A" w:rsidP="00E16B5C">
      <w:pPr>
        <w:pStyle w:val="RecipientAddress"/>
      </w:pPr>
    </w:p>
    <w:p w:rsidR="00FD5F91" w:rsidRPr="00EB2083" w:rsidRDefault="00CA45B8" w:rsidP="00E16B5C">
      <w:pPr>
        <w:pStyle w:val="RecipientAddress"/>
        <w:rPr>
          <w:b/>
          <w:u w:val="single"/>
        </w:rPr>
      </w:pPr>
      <w:r>
        <w:rPr>
          <w:b/>
          <w:sz w:val="32"/>
          <w:u w:val="single"/>
        </w:rPr>
        <w:t>SUBJECT: PURCHASE AGREEMENT ACCOUNT ------------------</w:t>
      </w:r>
      <w:r w:rsidR="00E16B5C" w:rsidRPr="00C959F7">
        <w:rPr>
          <w:b/>
        </w:rPr>
        <w:tab/>
      </w:r>
      <w:r w:rsidR="00E16B5C" w:rsidRPr="00C959F7">
        <w:rPr>
          <w:b/>
        </w:rPr>
        <w:tab/>
      </w:r>
      <w:r w:rsidR="00E16B5C" w:rsidRPr="00C959F7">
        <w:rPr>
          <w:b/>
        </w:rPr>
        <w:tab/>
      </w:r>
    </w:p>
    <w:p w:rsidR="00CA45B8" w:rsidRDefault="004557EB" w:rsidP="003D638B">
      <w:pPr>
        <w:pStyle w:val="RecipientAddress"/>
      </w:pPr>
      <w:r>
        <w:tab/>
      </w:r>
    </w:p>
    <w:p w:rsidR="00472F90" w:rsidRPr="00472F90" w:rsidRDefault="00472F90" w:rsidP="00472F90"/>
    <w:p w:rsidR="00E67257" w:rsidRPr="007449A8" w:rsidRDefault="00A97BDD" w:rsidP="00A97BDD">
      <w:pPr>
        <w:pStyle w:val="BodyText"/>
        <w:jc w:val="both"/>
      </w:pPr>
      <w:r>
        <w:t xml:space="preserve">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Write down your desire text here. </w:t>
      </w:r>
    </w:p>
    <w:p w:rsidR="00166B27" w:rsidRDefault="00A97BDD" w:rsidP="00A97BDD">
      <w:r>
        <w:t>Write down your desire conductions here;</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Pr>
        <w:pStyle w:val="ListParagraph"/>
        <w:numPr>
          <w:ilvl w:val="0"/>
          <w:numId w:val="12"/>
        </w:numPr>
      </w:pPr>
      <w:r>
        <w:t>----------------------------------------------------------------------</w:t>
      </w:r>
    </w:p>
    <w:p w:rsidR="00A97BDD" w:rsidRDefault="00A97BDD" w:rsidP="00A97BDD"/>
    <w:p w:rsidR="00936856" w:rsidRDefault="00936856" w:rsidP="00FD5F91">
      <w:pPr>
        <w:pStyle w:val="Signature"/>
      </w:pPr>
    </w:p>
    <w:p w:rsidR="00936856" w:rsidRDefault="00936856" w:rsidP="00FD5F91">
      <w:pPr>
        <w:pStyle w:val="Signature"/>
      </w:pPr>
    </w:p>
    <w:p w:rsidR="0017315D" w:rsidRDefault="0017315D" w:rsidP="00FD5F91">
      <w:pPr>
        <w:pStyle w:val="Signature"/>
      </w:pPr>
      <w:r>
        <w:t>Terms are accepted.</w:t>
      </w:r>
    </w:p>
    <w:p w:rsidR="0017315D" w:rsidRDefault="0017315D" w:rsidP="00FD5F91">
      <w:pPr>
        <w:pStyle w:val="Signature"/>
      </w:pPr>
    </w:p>
    <w:p w:rsidR="004E3B04" w:rsidRDefault="004E3B04" w:rsidP="00FD5F91">
      <w:pPr>
        <w:pStyle w:val="Signature"/>
      </w:pPr>
    </w:p>
    <w:p w:rsidR="0017315D" w:rsidRDefault="0017315D" w:rsidP="00FD5F91">
      <w:pPr>
        <w:pStyle w:val="Signature"/>
      </w:pPr>
    </w:p>
    <w:p w:rsidR="00AF2A70" w:rsidRPr="0017315D" w:rsidRDefault="0017315D" w:rsidP="00FD5F91">
      <w:pPr>
        <w:pStyle w:val="Signature"/>
      </w:pPr>
      <w:r w:rsidRPr="0017315D">
        <w:rPr>
          <w:b/>
          <w:u w:val="single"/>
        </w:rPr>
        <w:t>Signature</w:t>
      </w:r>
      <w:r w:rsidR="00A97BDD" w:rsidRPr="0017315D">
        <w:pict>
          <v:rect id="_x0000_s1031" style="position:absolute;margin-left:-.25pt;margin-top:745.5pt;width:612pt;height:38.25pt;rotation:-360;z-index:251658240;mso-position-horizontal-relative:page;mso-position-vertical-relative:page;mso-height-relative:margin" o:allowincell="f" fillcolor="gray [1629]" stroked="f">
            <v:imagedata embosscolor="shadow add(51)"/>
            <v:shadow type="perspective" opacity=".5" origin=",.5" offset="17pt,-52pt" offset2="34pt,-104pt" matrix=",,,-1"/>
            <v:textbox style="mso-next-textbox:#_x0000_s1031" inset=",1in,1in,7.2pt">
              <w:txbxContent>
                <w:p w:rsidR="00A97BDD" w:rsidRDefault="00A97BDD" w:rsidP="00A97BDD">
                  <w:pPr>
                    <w:rPr>
                      <w:caps/>
                      <w:color w:val="9BBB59" w:themeColor="accent3"/>
                      <w:sz w:val="40"/>
                      <w:szCs w:val="40"/>
                    </w:rPr>
                  </w:pPr>
                </w:p>
              </w:txbxContent>
            </v:textbox>
            <w10:wrap type="square" anchorx="page" anchory="page"/>
          </v:rect>
        </w:pict>
      </w:r>
      <w:r w:rsidRPr="0017315D">
        <w:rPr>
          <w:b/>
        </w:rPr>
        <w:tab/>
      </w:r>
      <w:r w:rsidRPr="0017315D">
        <w:rPr>
          <w:b/>
        </w:rPr>
        <w:tab/>
      </w:r>
      <w:r>
        <w:rPr>
          <w:b/>
        </w:rPr>
        <w:tab/>
      </w:r>
      <w:r w:rsidRPr="0017315D">
        <w:rPr>
          <w:b/>
          <w:u w:val="single"/>
        </w:rPr>
        <w:t>Signature</w:t>
      </w:r>
      <w:r w:rsidRPr="0017315D">
        <w:rPr>
          <w:b/>
        </w:rPr>
        <w:tab/>
      </w:r>
      <w:r w:rsidRPr="0017315D">
        <w:rPr>
          <w:b/>
        </w:rPr>
        <w:tab/>
      </w:r>
      <w:r w:rsidRPr="0017315D">
        <w:rPr>
          <w:b/>
        </w:rPr>
        <w:tab/>
      </w:r>
      <w:r w:rsidRPr="0017315D">
        <w:rPr>
          <w:b/>
          <w:u w:val="single"/>
        </w:rPr>
        <w:t>Signature</w:t>
      </w:r>
    </w:p>
    <w:sectPr w:rsidR="00AF2A70" w:rsidRPr="0017315D" w:rsidSect="00CA45B8">
      <w:headerReference w:type="default" r:id="rId7"/>
      <w:pgSz w:w="12240" w:h="15840" w:code="1"/>
      <w:pgMar w:top="1440" w:right="1260" w:bottom="144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6B" w:rsidRDefault="003E006B">
      <w:r>
        <w:separator/>
      </w:r>
    </w:p>
  </w:endnote>
  <w:endnote w:type="continuationSeparator" w:id="1">
    <w:p w:rsidR="003E006B" w:rsidRDefault="003E0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6B" w:rsidRDefault="003E006B">
      <w:r>
        <w:separator/>
      </w:r>
    </w:p>
  </w:footnote>
  <w:footnote w:type="continuationSeparator" w:id="1">
    <w:p w:rsidR="003E006B" w:rsidRDefault="003E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9F1BF1" w:rsidP="000B7DA8">
    <w:pPr>
      <w:pStyle w:val="Header"/>
    </w:pPr>
    <w:r w:rsidRPr="000B7DA8">
      <w:fldChar w:fldCharType="begin"/>
    </w:r>
    <w:r w:rsidR="002F341B" w:rsidRPr="000B7DA8">
      <w:instrText>MACROBUTTON DoFieldClick [Recipient Name]</w:instrText>
    </w:r>
    <w:r w:rsidRPr="000B7DA8">
      <w:fldChar w:fldCharType="end"/>
    </w:r>
    <w:r w:rsidR="002F341B">
      <w:br/>
    </w:r>
    <w:fldSimple w:instr="CREATEDATE  \@ &quot;MMMM d, yyyy&quot;  \* MERGEFORMAT">
      <w:r w:rsidR="006061C0">
        <w:rPr>
          <w:noProof/>
        </w:rPr>
        <w:t>March 16, 2011</w:t>
      </w:r>
    </w:fldSimple>
    <w:r w:rsidR="002F341B">
      <w:br/>
      <w:t xml:space="preserve">Page </w:t>
    </w:r>
    <w:r w:rsidRPr="000B7DA8">
      <w:rPr>
        <w:rStyle w:val="PageNumber"/>
      </w:rPr>
      <w:fldChar w:fldCharType="begin"/>
    </w:r>
    <w:r w:rsidR="002F341B" w:rsidRPr="000B7DA8">
      <w:rPr>
        <w:rStyle w:val="PageNumber"/>
      </w:rPr>
      <w:instrText>PAGE</w:instrText>
    </w:r>
    <w:r w:rsidRPr="000B7DA8">
      <w:rPr>
        <w:rStyle w:val="PageNumber"/>
      </w:rPr>
      <w:fldChar w:fldCharType="separate"/>
    </w:r>
    <w:r w:rsidR="00A97BDD">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1E833526"/>
    <w:multiLevelType w:val="hybridMultilevel"/>
    <w:tmpl w:val="C958F3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15FCE"/>
    <w:multiLevelType w:val="hybridMultilevel"/>
    <w:tmpl w:val="018EE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22409D"/>
    <w:rsid w:val="00027EEB"/>
    <w:rsid w:val="00084FC8"/>
    <w:rsid w:val="000A4473"/>
    <w:rsid w:val="000B7DA8"/>
    <w:rsid w:val="000F2F1D"/>
    <w:rsid w:val="0013733D"/>
    <w:rsid w:val="00150A50"/>
    <w:rsid w:val="001546FD"/>
    <w:rsid w:val="00165240"/>
    <w:rsid w:val="00166B27"/>
    <w:rsid w:val="00172E28"/>
    <w:rsid w:val="0017315D"/>
    <w:rsid w:val="001867CA"/>
    <w:rsid w:val="001A1E61"/>
    <w:rsid w:val="001B0EB0"/>
    <w:rsid w:val="001C39C4"/>
    <w:rsid w:val="001C3B37"/>
    <w:rsid w:val="001C41CF"/>
    <w:rsid w:val="001D185A"/>
    <w:rsid w:val="00204EBD"/>
    <w:rsid w:val="0021430B"/>
    <w:rsid w:val="0022409D"/>
    <w:rsid w:val="00255735"/>
    <w:rsid w:val="00272AE7"/>
    <w:rsid w:val="0029090C"/>
    <w:rsid w:val="00295263"/>
    <w:rsid w:val="002D37AE"/>
    <w:rsid w:val="002E3815"/>
    <w:rsid w:val="002F341B"/>
    <w:rsid w:val="00333A3F"/>
    <w:rsid w:val="00356D9C"/>
    <w:rsid w:val="003A65CF"/>
    <w:rsid w:val="003D0D01"/>
    <w:rsid w:val="003D638B"/>
    <w:rsid w:val="003E006B"/>
    <w:rsid w:val="004029BF"/>
    <w:rsid w:val="004170F7"/>
    <w:rsid w:val="004517A8"/>
    <w:rsid w:val="00452DEA"/>
    <w:rsid w:val="004557EB"/>
    <w:rsid w:val="00472F90"/>
    <w:rsid w:val="004B5B67"/>
    <w:rsid w:val="004E3B04"/>
    <w:rsid w:val="00517A98"/>
    <w:rsid w:val="00530AAD"/>
    <w:rsid w:val="00575B10"/>
    <w:rsid w:val="0058345A"/>
    <w:rsid w:val="005B2344"/>
    <w:rsid w:val="005F4F00"/>
    <w:rsid w:val="006061C0"/>
    <w:rsid w:val="0061751D"/>
    <w:rsid w:val="006308D8"/>
    <w:rsid w:val="00643A94"/>
    <w:rsid w:val="00650B2F"/>
    <w:rsid w:val="00652EFD"/>
    <w:rsid w:val="0068643B"/>
    <w:rsid w:val="00692B01"/>
    <w:rsid w:val="006C0E16"/>
    <w:rsid w:val="006D7BF7"/>
    <w:rsid w:val="006F02C2"/>
    <w:rsid w:val="007334AD"/>
    <w:rsid w:val="007347D7"/>
    <w:rsid w:val="00744147"/>
    <w:rsid w:val="007449A8"/>
    <w:rsid w:val="00767097"/>
    <w:rsid w:val="00780890"/>
    <w:rsid w:val="007834BF"/>
    <w:rsid w:val="007B72FD"/>
    <w:rsid w:val="007B7B24"/>
    <w:rsid w:val="007D03C5"/>
    <w:rsid w:val="007F303E"/>
    <w:rsid w:val="00852CDA"/>
    <w:rsid w:val="00860020"/>
    <w:rsid w:val="00876FF3"/>
    <w:rsid w:val="008B756D"/>
    <w:rsid w:val="008C0A78"/>
    <w:rsid w:val="00925B7A"/>
    <w:rsid w:val="009321DF"/>
    <w:rsid w:val="00936856"/>
    <w:rsid w:val="00956F81"/>
    <w:rsid w:val="00981E11"/>
    <w:rsid w:val="00986DF9"/>
    <w:rsid w:val="00997146"/>
    <w:rsid w:val="009A462A"/>
    <w:rsid w:val="009F1BF1"/>
    <w:rsid w:val="009F2F6E"/>
    <w:rsid w:val="009F34DD"/>
    <w:rsid w:val="009F3AAD"/>
    <w:rsid w:val="00A00A5B"/>
    <w:rsid w:val="00A46190"/>
    <w:rsid w:val="00A46C64"/>
    <w:rsid w:val="00A72443"/>
    <w:rsid w:val="00A9252D"/>
    <w:rsid w:val="00A97BDD"/>
    <w:rsid w:val="00AE2604"/>
    <w:rsid w:val="00AE27A5"/>
    <w:rsid w:val="00AF2A70"/>
    <w:rsid w:val="00B26817"/>
    <w:rsid w:val="00B76823"/>
    <w:rsid w:val="00BC716E"/>
    <w:rsid w:val="00BD0BBB"/>
    <w:rsid w:val="00C10276"/>
    <w:rsid w:val="00C5673B"/>
    <w:rsid w:val="00C645CE"/>
    <w:rsid w:val="00C833FF"/>
    <w:rsid w:val="00C94D43"/>
    <w:rsid w:val="00C959F7"/>
    <w:rsid w:val="00CA45B8"/>
    <w:rsid w:val="00CB1DC9"/>
    <w:rsid w:val="00CC2ADC"/>
    <w:rsid w:val="00CE2C65"/>
    <w:rsid w:val="00CF13D7"/>
    <w:rsid w:val="00D12684"/>
    <w:rsid w:val="00D27A70"/>
    <w:rsid w:val="00DC73E6"/>
    <w:rsid w:val="00E16B5C"/>
    <w:rsid w:val="00E344F8"/>
    <w:rsid w:val="00E67257"/>
    <w:rsid w:val="00E70ECD"/>
    <w:rsid w:val="00EA5EAF"/>
    <w:rsid w:val="00EB0253"/>
    <w:rsid w:val="00EB2083"/>
    <w:rsid w:val="00F07C74"/>
    <w:rsid w:val="00F91351"/>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A97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d%20Farooq\My%20Documents\Downloads\TS0010011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TS001001150</Template>
  <TotalTime>66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Purchase Agreement Template</vt:lpstr>
    </vt:vector>
  </TitlesOfParts>
  <Company>www.wordtemplateshub.com</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Template</dc:title>
  <dc:creator>www.professionaltemplates.org</dc:creator>
  <cp:keywords/>
  <dc:description/>
  <cp:lastModifiedBy>Abid</cp:lastModifiedBy>
  <cp:revision>63</cp:revision>
  <cp:lastPrinted>2002-01-24T12:21:00Z</cp:lastPrinted>
  <dcterms:created xsi:type="dcterms:W3CDTF">2011-03-16T13:29:00Z</dcterms:created>
  <dcterms:modified xsi:type="dcterms:W3CDTF">2011-12-19T08:06:00Z</dcterms:modified>
</cp:coreProperties>
</file>